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0061-01-2023-00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780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23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Буркиной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4401116480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Буркиной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Буркиной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денежную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26091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982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18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  <w:style w:type="character" w:customStyle="1" w:styleId="cat-ExternalSystemDefinedgrp-15rplc-11">
    <w:name w:val="cat-ExternalSystemDefined grp-15 rplc-11"/>
    <w:basedOn w:val="DefaultParagraphFont"/>
  </w:style>
  <w:style w:type="character" w:customStyle="1" w:styleId="cat-ExternalSystemDefinedgrp-14rplc-12">
    <w:name w:val="cat-ExternalSystemDefined grp-1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